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97" w:rsidRDefault="00680C97" w:rsidP="00680C97">
      <w:pPr>
        <w:pageBreakBefore/>
        <w:jc w:val="center"/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>Администрация городского округа Дубна Московской области</w:t>
      </w:r>
    </w:p>
    <w:p w:rsidR="00680C97" w:rsidRDefault="00680C97" w:rsidP="00680C97">
      <w:pPr>
        <w:jc w:val="center"/>
        <w:rPr>
          <w:rStyle w:val="a3"/>
          <w:rFonts w:cs="Times New Roman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>Управление народного образования</w:t>
      </w:r>
    </w:p>
    <w:p w:rsidR="00680C97" w:rsidRDefault="00680C97" w:rsidP="00680C97">
      <w:pPr>
        <w:jc w:val="center"/>
        <w:rPr>
          <w:rStyle w:val="a3"/>
          <w:rFonts w:cs="Times New Roman"/>
          <w:color w:val="000000"/>
          <w:sz w:val="22"/>
          <w:szCs w:val="22"/>
        </w:rPr>
      </w:pPr>
      <w:r>
        <w:rPr>
          <w:rStyle w:val="a3"/>
          <w:rFonts w:cs="Times New Roman"/>
          <w:color w:val="000000"/>
          <w:sz w:val="22"/>
          <w:szCs w:val="22"/>
        </w:rPr>
        <w:t>Муниципальное бюджетное общеобразовательное учреждение</w:t>
      </w:r>
    </w:p>
    <w:p w:rsidR="00680C97" w:rsidRDefault="00680C97" w:rsidP="00680C97">
      <w:pPr>
        <w:jc w:val="center"/>
        <w:rPr>
          <w:rStyle w:val="a3"/>
          <w:rFonts w:cs="Times New Roman"/>
          <w:color w:val="000000"/>
          <w:sz w:val="22"/>
          <w:szCs w:val="22"/>
        </w:rPr>
      </w:pPr>
      <w:r>
        <w:rPr>
          <w:rStyle w:val="a3"/>
          <w:rFonts w:cs="Times New Roman"/>
          <w:color w:val="000000"/>
          <w:sz w:val="22"/>
          <w:szCs w:val="22"/>
        </w:rPr>
        <w:t>«Средняя общеобразовательная школа №7</w:t>
      </w:r>
    </w:p>
    <w:p w:rsidR="00680C97" w:rsidRDefault="00680C97" w:rsidP="00680C97">
      <w:pPr>
        <w:jc w:val="center"/>
        <w:rPr>
          <w:rFonts w:cs="Times New Roman"/>
          <w:sz w:val="22"/>
          <w:szCs w:val="22"/>
        </w:rPr>
      </w:pPr>
      <w:proofErr w:type="gramStart"/>
      <w:r>
        <w:rPr>
          <w:rStyle w:val="a3"/>
          <w:rFonts w:cs="Times New Roman"/>
          <w:color w:val="000000"/>
          <w:sz w:val="22"/>
          <w:szCs w:val="22"/>
        </w:rPr>
        <w:t>с</w:t>
      </w:r>
      <w:proofErr w:type="gramEnd"/>
      <w:r>
        <w:rPr>
          <w:rStyle w:val="a3"/>
          <w:rFonts w:cs="Times New Roman"/>
          <w:color w:val="000000"/>
          <w:sz w:val="22"/>
          <w:szCs w:val="22"/>
        </w:rPr>
        <w:t xml:space="preserve"> углубленным изучением отдельных предметов г. Дубны Московской области»</w:t>
      </w:r>
    </w:p>
    <w:p w:rsidR="00680C97" w:rsidRDefault="00680C97" w:rsidP="00680C97">
      <w:pPr>
        <w:pStyle w:val="a4"/>
        <w:rPr>
          <w:rFonts w:cs="Times New Roman"/>
          <w:sz w:val="22"/>
          <w:szCs w:val="22"/>
        </w:rPr>
      </w:pPr>
    </w:p>
    <w:p w:rsidR="00680C97" w:rsidRDefault="00680C97" w:rsidP="00680C97">
      <w:pPr>
        <w:jc w:val="center"/>
        <w:rPr>
          <w:rStyle w:val="a3"/>
          <w:rFonts w:cs="Times New Roman"/>
          <w:b w:val="0"/>
          <w:bCs w:val="0"/>
          <w:color w:val="000000"/>
          <w:sz w:val="22"/>
          <w:szCs w:val="22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ПРОТОКОЛ № 2</w:t>
      </w:r>
    </w:p>
    <w:p w:rsidR="00680C97" w:rsidRDefault="00680C97" w:rsidP="00680C97">
      <w:pPr>
        <w:jc w:val="center"/>
        <w:rPr>
          <w:rStyle w:val="a3"/>
          <w:rFonts w:cs="Times New Roman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заседания</w:t>
      </w:r>
      <w:proofErr w:type="gram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Совета учащихся школы</w:t>
      </w:r>
    </w:p>
    <w:p w:rsidR="00680C97" w:rsidRDefault="00680C97" w:rsidP="00680C97">
      <w:pPr>
        <w:jc w:val="center"/>
        <w:rPr>
          <w:rFonts w:cs="Times New Roman"/>
          <w:sz w:val="22"/>
          <w:szCs w:val="22"/>
          <w:u w:val="single"/>
        </w:rPr>
      </w:pPr>
      <w:proofErr w:type="gram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от</w:t>
      </w:r>
      <w:proofErr w:type="gram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07.10.2019 г.</w:t>
      </w:r>
    </w:p>
    <w:p w:rsidR="00680C97" w:rsidRDefault="00680C97" w:rsidP="00680C97">
      <w:pPr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Присутствовали:</w:t>
      </w:r>
      <w:r>
        <w:rPr>
          <w:rFonts w:cs="Times New Roman"/>
          <w:sz w:val="22"/>
          <w:szCs w:val="22"/>
        </w:rPr>
        <w:t xml:space="preserve"> </w:t>
      </w: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директор школы А.Р. Редькин, </w:t>
      </w:r>
      <w:r>
        <w:rPr>
          <w:rFonts w:cs="Times New Roman"/>
          <w:sz w:val="22"/>
          <w:szCs w:val="22"/>
        </w:rPr>
        <w:t xml:space="preserve">заместитель директора по ВР </w:t>
      </w: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Сухарева О.А</w:t>
      </w:r>
      <w:r>
        <w:rPr>
          <w:rFonts w:cs="Times New Roman"/>
          <w:sz w:val="22"/>
          <w:szCs w:val="22"/>
        </w:rPr>
        <w:t>.</w:t>
      </w:r>
      <w:proofErr w:type="gramStart"/>
      <w:r>
        <w:rPr>
          <w:rFonts w:cs="Times New Roman"/>
          <w:sz w:val="22"/>
          <w:szCs w:val="22"/>
        </w:rPr>
        <w:t>,  педагог</w:t>
      </w:r>
      <w:proofErr w:type="gramEnd"/>
      <w:r>
        <w:rPr>
          <w:rFonts w:cs="Times New Roman"/>
          <w:sz w:val="22"/>
          <w:szCs w:val="22"/>
        </w:rPr>
        <w:t>-организатор Рябкова Л.А.10 членов Совета.</w:t>
      </w:r>
    </w:p>
    <w:p w:rsidR="00680C97" w:rsidRDefault="00680C97" w:rsidP="00680C97">
      <w:pPr>
        <w:rPr>
          <w:rFonts w:eastAsia="Times New Roman CYR" w:cs="Times New Roman"/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 xml:space="preserve">Повестка дня: </w:t>
      </w:r>
    </w:p>
    <w:p w:rsidR="00680C97" w:rsidRDefault="00680C97" w:rsidP="00680C97">
      <w:pPr>
        <w:tabs>
          <w:tab w:val="left" w:pos="0"/>
        </w:tabs>
        <w:autoSpaceDE w:val="0"/>
        <w:spacing w:before="168" w:line="200" w:lineRule="atLeast"/>
        <w:jc w:val="both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>1) Подготовка к мероприятию совместно с городским Советом ветеранов, посвященное Дню пожилого человека</w:t>
      </w:r>
    </w:p>
    <w:p w:rsidR="00680C97" w:rsidRDefault="00680C97" w:rsidP="00680C97">
      <w:pPr>
        <w:tabs>
          <w:tab w:val="left" w:pos="0"/>
        </w:tabs>
        <w:autoSpaceDE w:val="0"/>
        <w:spacing w:line="200" w:lineRule="atLeast"/>
        <w:jc w:val="both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>2) Помощь в проведении праздничного концерта, выпуск плакатов и стенгазет, посвященных Дню Учителя.</w:t>
      </w:r>
    </w:p>
    <w:p w:rsidR="00680C97" w:rsidRDefault="00680C97" w:rsidP="00680C97">
      <w:pPr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>Ознакомление с планом работы Совета учащихся на 2019-2020 учебный год.</w:t>
      </w:r>
    </w:p>
    <w:p w:rsidR="00680C97" w:rsidRDefault="00680C97" w:rsidP="00680C97">
      <w:pPr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 xml:space="preserve">Помощь в </w:t>
      </w:r>
      <w:proofErr w:type="gramStart"/>
      <w:r>
        <w:rPr>
          <w:rFonts w:eastAsia="Times New Roman CYR" w:cs="Times New Roman"/>
          <w:sz w:val="22"/>
          <w:szCs w:val="22"/>
        </w:rPr>
        <w:t>организации  генеральных</w:t>
      </w:r>
      <w:proofErr w:type="gramEnd"/>
      <w:r>
        <w:rPr>
          <w:rFonts w:eastAsia="Times New Roman CYR" w:cs="Times New Roman"/>
          <w:sz w:val="22"/>
          <w:szCs w:val="22"/>
        </w:rPr>
        <w:t xml:space="preserve"> уборок.</w:t>
      </w:r>
    </w:p>
    <w:p w:rsidR="00680C97" w:rsidRDefault="00680C97" w:rsidP="00680C97">
      <w:pPr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>Участие в экологической акции «Сортируй и выигрывай!»</w:t>
      </w:r>
    </w:p>
    <w:p w:rsidR="00680C97" w:rsidRDefault="00680C97" w:rsidP="00680C97">
      <w:pPr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cs="Times New Roman"/>
          <w:sz w:val="22"/>
          <w:szCs w:val="22"/>
          <w:u w:val="single"/>
        </w:rPr>
      </w:pPr>
      <w:r>
        <w:rPr>
          <w:rFonts w:eastAsia="Times New Roman CYR" w:cs="Times New Roman"/>
          <w:sz w:val="22"/>
          <w:szCs w:val="22"/>
        </w:rPr>
        <w:t>Подготовка к соревнованиям «Школа безопасности»</w:t>
      </w:r>
    </w:p>
    <w:p w:rsidR="00680C97" w:rsidRDefault="00680C97" w:rsidP="00680C97">
      <w:pPr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Слушали:</w:t>
      </w:r>
    </w:p>
    <w:p w:rsidR="00680C97" w:rsidRDefault="00680C97" w:rsidP="00680C97">
      <w:pPr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По первому вопросу: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Степаниденко</w:t>
      </w:r>
      <w:proofErr w:type="spellEnd"/>
      <w:r>
        <w:rPr>
          <w:rFonts w:cs="Times New Roman"/>
          <w:sz w:val="22"/>
          <w:szCs w:val="22"/>
        </w:rPr>
        <w:t xml:space="preserve"> Анастасию и </w:t>
      </w:r>
      <w:proofErr w:type="spellStart"/>
      <w:r>
        <w:rPr>
          <w:rFonts w:cs="Times New Roman"/>
          <w:sz w:val="22"/>
          <w:szCs w:val="22"/>
        </w:rPr>
        <w:t>Степаниденко</w:t>
      </w:r>
      <w:proofErr w:type="spellEnd"/>
      <w:r>
        <w:rPr>
          <w:rFonts w:cs="Times New Roman"/>
          <w:sz w:val="22"/>
          <w:szCs w:val="22"/>
        </w:rPr>
        <w:t xml:space="preserve"> Яну, </w:t>
      </w:r>
      <w:proofErr w:type="gramStart"/>
      <w:r>
        <w:rPr>
          <w:rFonts w:cs="Times New Roman"/>
          <w:sz w:val="22"/>
          <w:szCs w:val="22"/>
        </w:rPr>
        <w:t xml:space="preserve">которые  </w:t>
      </w:r>
      <w:r>
        <w:rPr>
          <w:rFonts w:eastAsia="Times New Roman CYR" w:cs="Times New Roman"/>
          <w:sz w:val="22"/>
          <w:szCs w:val="22"/>
        </w:rPr>
        <w:t>предложили</w:t>
      </w:r>
      <w:proofErr w:type="gramEnd"/>
      <w:r>
        <w:rPr>
          <w:rFonts w:eastAsia="Times New Roman CYR" w:cs="Times New Roman"/>
          <w:sz w:val="22"/>
          <w:szCs w:val="22"/>
        </w:rPr>
        <w:t xml:space="preserve"> устроить выставку рисунков , посвященную пожилым людям: бабушкам, дедушкам, родственникам и написать сочинения о своих любимых бабушка и дедушках. Все материалы будут переданы в городской Совет </w:t>
      </w:r>
      <w:proofErr w:type="spellStart"/>
      <w:r>
        <w:rPr>
          <w:rFonts w:eastAsia="Times New Roman CYR" w:cs="Times New Roman"/>
          <w:sz w:val="22"/>
          <w:szCs w:val="22"/>
        </w:rPr>
        <w:t>ветранов</w:t>
      </w:r>
      <w:proofErr w:type="spellEnd"/>
      <w:r>
        <w:rPr>
          <w:rFonts w:eastAsia="Times New Roman CYR" w:cs="Times New Roman"/>
          <w:sz w:val="22"/>
          <w:szCs w:val="22"/>
        </w:rPr>
        <w:t>.</w:t>
      </w:r>
    </w:p>
    <w:p w:rsidR="00680C97" w:rsidRDefault="00680C97" w:rsidP="00680C97">
      <w:pPr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 xml:space="preserve">По второму </w:t>
      </w:r>
      <w:proofErr w:type="gramStart"/>
      <w:r>
        <w:rPr>
          <w:rFonts w:cs="Times New Roman"/>
          <w:sz w:val="22"/>
          <w:szCs w:val="22"/>
          <w:u w:val="single"/>
        </w:rPr>
        <w:t>вопросу:</w:t>
      </w:r>
      <w:r>
        <w:rPr>
          <w:rFonts w:cs="Times New Roman"/>
          <w:sz w:val="22"/>
          <w:szCs w:val="22"/>
        </w:rPr>
        <w:t xml:space="preserve">  </w:t>
      </w:r>
      <w:proofErr w:type="spellStart"/>
      <w:r>
        <w:rPr>
          <w:rFonts w:cs="Times New Roman"/>
          <w:sz w:val="22"/>
          <w:szCs w:val="22"/>
        </w:rPr>
        <w:t>Агаджанян</w:t>
      </w:r>
      <w:proofErr w:type="spellEnd"/>
      <w:proofErr w:type="gramEnd"/>
      <w:r>
        <w:rPr>
          <w:rFonts w:cs="Times New Roman"/>
          <w:sz w:val="22"/>
          <w:szCs w:val="22"/>
        </w:rPr>
        <w:t xml:space="preserve"> Наталью, которая рассказала о видах  помощи </w:t>
      </w:r>
      <w:r>
        <w:rPr>
          <w:rFonts w:eastAsia="Times New Roman CYR" w:cs="Times New Roman"/>
          <w:sz w:val="22"/>
          <w:szCs w:val="22"/>
        </w:rPr>
        <w:t>в проведении праздничного концерта, выпуске  стенгазет, посвященных Дню Учителя.</w:t>
      </w:r>
    </w:p>
    <w:p w:rsidR="00680C97" w:rsidRDefault="00680C97" w:rsidP="00680C97">
      <w:pP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По третьему вопросу</w:t>
      </w:r>
      <w:r>
        <w:rPr>
          <w:rFonts w:cs="Times New Roman"/>
          <w:sz w:val="22"/>
          <w:szCs w:val="22"/>
        </w:rPr>
        <w:t xml:space="preserve">: </w:t>
      </w: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Ермолаева Ростислава, </w:t>
      </w:r>
      <w:proofErr w:type="spell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Агаджанян</w:t>
      </w:r>
      <w:proofErr w:type="spell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Наталью, </w:t>
      </w:r>
      <w:proofErr w:type="spell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Подкопаеву</w:t>
      </w:r>
      <w:proofErr w:type="spell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Наталью, которые представили состав Совета </w:t>
      </w:r>
      <w:proofErr w:type="gram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учащихся  и</w:t>
      </w:r>
      <w:proofErr w:type="gram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 план работы Совета учащихся на 2019-2020 учебный год</w:t>
      </w:r>
    </w:p>
    <w:p w:rsidR="00680C97" w:rsidRDefault="00680C97" w:rsidP="00680C97">
      <w:pP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По четвертому </w:t>
      </w:r>
      <w:proofErr w:type="gramStart"/>
      <w: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  <w:t>вопросу:</w:t>
      </w: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 </w:t>
      </w:r>
      <w:proofErr w:type="spell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Грекову</w:t>
      </w:r>
      <w:proofErr w:type="spellEnd"/>
      <w:proofErr w:type="gram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Алису, которая предложил помощь </w:t>
      </w: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в составлении графика генеральных уборок.</w:t>
      </w:r>
    </w:p>
    <w:p w:rsidR="00680C97" w:rsidRDefault="00680C97" w:rsidP="00680C97">
      <w:pP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  <w:u w:val="single"/>
        </w:rPr>
        <w:t>По пятому вопросу:</w:t>
      </w: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 xml:space="preserve"> Чередниченко Валентину, которая предложила активно поучаствовать в юбилейной акции «Сортируй и выигрывай! И рассказала о механизме сбора макулатуры»</w:t>
      </w:r>
    </w:p>
    <w:p w:rsidR="00680C97" w:rsidRDefault="00680C97" w:rsidP="00680C97">
      <w:pPr>
        <w:rPr>
          <w:rFonts w:cs="Times New Roman"/>
          <w:sz w:val="22"/>
          <w:szCs w:val="22"/>
        </w:rPr>
      </w:pP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  <w:u w:val="single"/>
        </w:rPr>
        <w:t xml:space="preserve">По шестому вопросу: </w:t>
      </w: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Кузнецову Полину, которая озвучила этапы со</w:t>
      </w: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  <w:u w:val="single"/>
        </w:rPr>
        <w:t>р</w:t>
      </w: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евнований «Школа безопасности» и предложила кандидатуры на участие в данных соревнованиях</w:t>
      </w:r>
    </w:p>
    <w:p w:rsidR="00680C97" w:rsidRDefault="00680C97" w:rsidP="00680C97">
      <w:pPr>
        <w:rPr>
          <w:rFonts w:cs="Times New Roman"/>
          <w:sz w:val="22"/>
          <w:szCs w:val="22"/>
        </w:rPr>
      </w:pPr>
    </w:p>
    <w:p w:rsidR="00680C97" w:rsidRDefault="00680C97" w:rsidP="00680C9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>Решили:</w:t>
      </w:r>
    </w:p>
    <w:p w:rsidR="00680C97" w:rsidRDefault="00680C97" w:rsidP="00680C97">
      <w:pPr>
        <w:numPr>
          <w:ilvl w:val="0"/>
          <w:numId w:val="3"/>
        </w:numPr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провести</w:t>
      </w:r>
      <w:proofErr w:type="gramEnd"/>
      <w:r>
        <w:rPr>
          <w:rFonts w:cs="Times New Roman"/>
          <w:sz w:val="22"/>
          <w:szCs w:val="22"/>
        </w:rPr>
        <w:t xml:space="preserve"> 5 октября акцию, посвященную дню Пожилого человека — поздравление ветеранов городского Совета </w:t>
      </w:r>
      <w:proofErr w:type="spellStart"/>
      <w:r>
        <w:rPr>
          <w:rFonts w:cs="Times New Roman"/>
          <w:sz w:val="22"/>
          <w:szCs w:val="22"/>
        </w:rPr>
        <w:t>ветеранов.Привлечь</w:t>
      </w:r>
      <w:proofErr w:type="spellEnd"/>
      <w:r>
        <w:rPr>
          <w:rFonts w:cs="Times New Roman"/>
          <w:sz w:val="22"/>
          <w:szCs w:val="22"/>
        </w:rPr>
        <w:t xml:space="preserve"> к организации мероприятия учителей русского языка и литературы, начальной школы.  Ответственный: Любимова Е.В., учитель русского языка и литературы, классный руководитель 1 Г класса </w:t>
      </w:r>
      <w:proofErr w:type="spellStart"/>
      <w:r>
        <w:rPr>
          <w:rFonts w:cs="Times New Roman"/>
          <w:sz w:val="22"/>
          <w:szCs w:val="22"/>
        </w:rPr>
        <w:t>Кокорева</w:t>
      </w:r>
      <w:proofErr w:type="spellEnd"/>
      <w:r>
        <w:rPr>
          <w:rFonts w:cs="Times New Roman"/>
          <w:sz w:val="22"/>
          <w:szCs w:val="22"/>
        </w:rPr>
        <w:t xml:space="preserve"> И.Е., зам. директора по ВР Сухарева О.А.</w:t>
      </w:r>
      <w:proofErr w:type="gramStart"/>
      <w:r>
        <w:rPr>
          <w:rFonts w:cs="Times New Roman"/>
          <w:sz w:val="22"/>
          <w:szCs w:val="22"/>
        </w:rPr>
        <w:t xml:space="preserve">,  </w:t>
      </w:r>
      <w:proofErr w:type="spellStart"/>
      <w:r>
        <w:rPr>
          <w:rFonts w:cs="Times New Roman"/>
          <w:sz w:val="22"/>
          <w:szCs w:val="22"/>
        </w:rPr>
        <w:t>Степаниденко</w:t>
      </w:r>
      <w:proofErr w:type="spellEnd"/>
      <w:proofErr w:type="gramEnd"/>
      <w:r>
        <w:rPr>
          <w:rFonts w:cs="Times New Roman"/>
          <w:sz w:val="22"/>
          <w:szCs w:val="22"/>
        </w:rPr>
        <w:t xml:space="preserve"> А. и </w:t>
      </w:r>
      <w:proofErr w:type="spellStart"/>
      <w:r>
        <w:rPr>
          <w:rFonts w:cs="Times New Roman"/>
          <w:sz w:val="22"/>
          <w:szCs w:val="22"/>
        </w:rPr>
        <w:t>Степаниденко</w:t>
      </w:r>
      <w:proofErr w:type="spellEnd"/>
      <w:r>
        <w:rPr>
          <w:rFonts w:cs="Times New Roman"/>
          <w:sz w:val="22"/>
          <w:szCs w:val="22"/>
        </w:rPr>
        <w:t xml:space="preserve"> Я.</w:t>
      </w:r>
    </w:p>
    <w:p w:rsidR="00680C97" w:rsidRDefault="00680C97" w:rsidP="00680C97">
      <w:pPr>
        <w:numPr>
          <w:ilvl w:val="0"/>
          <w:numId w:val="3"/>
        </w:numP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принять</w:t>
      </w:r>
      <w:proofErr w:type="gramEnd"/>
      <w:r>
        <w:rPr>
          <w:rFonts w:cs="Times New Roman"/>
          <w:sz w:val="22"/>
          <w:szCs w:val="22"/>
        </w:rPr>
        <w:t xml:space="preserve"> оказание помощи в </w:t>
      </w:r>
      <w:r>
        <w:rPr>
          <w:rFonts w:eastAsia="Times New Roman CYR" w:cs="Times New Roman"/>
          <w:sz w:val="22"/>
          <w:szCs w:val="22"/>
        </w:rPr>
        <w:t xml:space="preserve">проведении праздничного концерта, выпуске стенгазет, посвященных Дню Учителя. </w:t>
      </w:r>
      <w:proofErr w:type="gramStart"/>
      <w:r>
        <w:rPr>
          <w:rFonts w:eastAsia="Times New Roman CYR" w:cs="Times New Roman"/>
          <w:sz w:val="22"/>
          <w:szCs w:val="22"/>
        </w:rPr>
        <w:t xml:space="preserve">Ответственный:  </w:t>
      </w:r>
      <w:proofErr w:type="spellStart"/>
      <w:r>
        <w:rPr>
          <w:rFonts w:eastAsia="Times New Roman CYR" w:cs="Times New Roman"/>
          <w:sz w:val="22"/>
          <w:szCs w:val="22"/>
        </w:rPr>
        <w:t>Агаджанян</w:t>
      </w:r>
      <w:proofErr w:type="spellEnd"/>
      <w:proofErr w:type="gramEnd"/>
      <w:r>
        <w:rPr>
          <w:rFonts w:eastAsia="Times New Roman CYR" w:cs="Times New Roman"/>
          <w:sz w:val="22"/>
          <w:szCs w:val="22"/>
        </w:rPr>
        <w:t xml:space="preserve"> Н.</w:t>
      </w:r>
    </w:p>
    <w:p w:rsidR="00680C97" w:rsidRDefault="00680C97" w:rsidP="00680C97">
      <w:pPr>
        <w:numPr>
          <w:ilvl w:val="0"/>
          <w:numId w:val="3"/>
        </w:numPr>
        <w:rPr>
          <w:rFonts w:eastAsia="Times New Roman CYR" w:cs="Times New Roman"/>
          <w:sz w:val="22"/>
          <w:szCs w:val="22"/>
        </w:rPr>
      </w:pP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 xml:space="preserve">Утвердить состав Совета </w:t>
      </w:r>
      <w:proofErr w:type="gramStart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учащихся  и</w:t>
      </w:r>
      <w:proofErr w:type="gramEnd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 xml:space="preserve">  план работы Совета учащихся на 2019-2020 учебный год. </w:t>
      </w:r>
    </w:p>
    <w:p w:rsidR="00680C97" w:rsidRDefault="00680C97" w:rsidP="00680C97">
      <w:pPr>
        <w:numPr>
          <w:ilvl w:val="0"/>
          <w:numId w:val="1"/>
        </w:numP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 xml:space="preserve">Принять </w:t>
      </w: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 xml:space="preserve">помощь </w:t>
      </w:r>
      <w:proofErr w:type="gramStart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в  составлении</w:t>
      </w:r>
      <w:proofErr w:type="gramEnd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 xml:space="preserve"> графика генеральных уборок.  Ответственный: </w:t>
      </w:r>
      <w:proofErr w:type="spellStart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Грекову</w:t>
      </w:r>
      <w:proofErr w:type="spellEnd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 xml:space="preserve"> А.</w:t>
      </w:r>
    </w:p>
    <w:p w:rsidR="00680C97" w:rsidRDefault="00680C97" w:rsidP="00680C97">
      <w:pPr>
        <w:numPr>
          <w:ilvl w:val="0"/>
          <w:numId w:val="1"/>
        </w:numP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Принять участие в юбилейной акции «Сортируй и выигрывай!»: Ответственный: Чередниченко В.</w:t>
      </w:r>
    </w:p>
    <w:p w:rsidR="00680C97" w:rsidRDefault="00680C97" w:rsidP="00680C97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Принять к сведению информацию о соревнованиях «Школа безопасности». Работать под руководством учителя физической культуры Кравцовой Е.Г. Ответственный: Кузнецова П.</w:t>
      </w:r>
    </w:p>
    <w:p w:rsidR="00680C97" w:rsidRDefault="00680C97" w:rsidP="00680C97">
      <w:pPr>
        <w:rPr>
          <w:rFonts w:cs="Times New Roman"/>
          <w:sz w:val="22"/>
          <w:szCs w:val="22"/>
        </w:rPr>
      </w:pPr>
    </w:p>
    <w:p w:rsidR="00680C97" w:rsidRPr="00BB7D0E" w:rsidRDefault="00680C97" w:rsidP="00680C97">
      <w:pPr>
        <w:rPr>
          <w:rStyle w:val="a3"/>
          <w:rFonts w:cs="Times New Roman"/>
          <w:b w:val="0"/>
          <w:bCs w:val="0"/>
          <w:color w:val="000000"/>
          <w:sz w:val="22"/>
          <w:szCs w:val="22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Председатель Совета учащихся </w:t>
      </w:r>
      <w:r w:rsidRPr="00BB7D0E"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школы                                </w:t>
      </w:r>
      <w:r w:rsidRPr="00BB7D0E">
        <w:rPr>
          <w:sz w:val="22"/>
          <w:szCs w:val="22"/>
        </w:rPr>
        <w:t>Ваганов Андрей</w:t>
      </w:r>
    </w:p>
    <w:p w:rsidR="007734C9" w:rsidRDefault="00680C97">
      <w:r w:rsidRPr="00BB7D0E"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Секретарь</w:t>
      </w:r>
      <w:r w:rsidRPr="00BB7D0E">
        <w:rPr>
          <w:sz w:val="22"/>
          <w:szCs w:val="22"/>
          <w:shd w:val="clear" w:color="auto" w:fill="FAFBFC"/>
        </w:rPr>
        <w:t xml:space="preserve">                                                                                Бокова Кри</w:t>
      </w:r>
      <w:r>
        <w:rPr>
          <w:sz w:val="22"/>
          <w:szCs w:val="22"/>
          <w:shd w:val="clear" w:color="auto" w:fill="FAFBFC"/>
        </w:rPr>
        <w:t>стин</w:t>
      </w:r>
      <w:bookmarkStart w:id="0" w:name="_GoBack"/>
      <w:bookmarkEnd w:id="0"/>
    </w:p>
    <w:sectPr w:rsidR="007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b w:val="0"/>
        <w:bCs w:val="0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b w:val="0"/>
        <w:bCs w:val="0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b w:val="0"/>
        <w:bCs w:val="0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9"/>
    <w:rsid w:val="00004CA7"/>
    <w:rsid w:val="00010C5C"/>
    <w:rsid w:val="000136A6"/>
    <w:rsid w:val="0002622F"/>
    <w:rsid w:val="00041055"/>
    <w:rsid w:val="00046212"/>
    <w:rsid w:val="00052D61"/>
    <w:rsid w:val="00052DB7"/>
    <w:rsid w:val="00061DFB"/>
    <w:rsid w:val="0007622D"/>
    <w:rsid w:val="0007795F"/>
    <w:rsid w:val="0008122A"/>
    <w:rsid w:val="00083D9F"/>
    <w:rsid w:val="00085581"/>
    <w:rsid w:val="00097632"/>
    <w:rsid w:val="000A52D9"/>
    <w:rsid w:val="000C0588"/>
    <w:rsid w:val="000D18EC"/>
    <w:rsid w:val="000E2A74"/>
    <w:rsid w:val="000E5B3B"/>
    <w:rsid w:val="000E6DC3"/>
    <w:rsid w:val="000E6F58"/>
    <w:rsid w:val="000F30FA"/>
    <w:rsid w:val="000F4FAE"/>
    <w:rsid w:val="000F7755"/>
    <w:rsid w:val="00110F79"/>
    <w:rsid w:val="001141D0"/>
    <w:rsid w:val="001236A2"/>
    <w:rsid w:val="00133B19"/>
    <w:rsid w:val="00136DFE"/>
    <w:rsid w:val="00157619"/>
    <w:rsid w:val="00157932"/>
    <w:rsid w:val="001614D9"/>
    <w:rsid w:val="001645C8"/>
    <w:rsid w:val="00174914"/>
    <w:rsid w:val="001B0E53"/>
    <w:rsid w:val="001B1204"/>
    <w:rsid w:val="001B7938"/>
    <w:rsid w:val="001C33D7"/>
    <w:rsid w:val="001E4622"/>
    <w:rsid w:val="001F13EC"/>
    <w:rsid w:val="001F3012"/>
    <w:rsid w:val="002137EB"/>
    <w:rsid w:val="002164B8"/>
    <w:rsid w:val="00240ECB"/>
    <w:rsid w:val="00242617"/>
    <w:rsid w:val="002875EF"/>
    <w:rsid w:val="00292C81"/>
    <w:rsid w:val="002C6EFF"/>
    <w:rsid w:val="002C777D"/>
    <w:rsid w:val="002E379D"/>
    <w:rsid w:val="002E68B0"/>
    <w:rsid w:val="003047A9"/>
    <w:rsid w:val="00310E71"/>
    <w:rsid w:val="0031685F"/>
    <w:rsid w:val="0033136D"/>
    <w:rsid w:val="003640A8"/>
    <w:rsid w:val="003837EF"/>
    <w:rsid w:val="00384DEF"/>
    <w:rsid w:val="003A04BC"/>
    <w:rsid w:val="003B59F7"/>
    <w:rsid w:val="003E45AF"/>
    <w:rsid w:val="003E4EB9"/>
    <w:rsid w:val="003F7FAE"/>
    <w:rsid w:val="00403887"/>
    <w:rsid w:val="00410643"/>
    <w:rsid w:val="00410CEF"/>
    <w:rsid w:val="004418DD"/>
    <w:rsid w:val="00443320"/>
    <w:rsid w:val="00446E27"/>
    <w:rsid w:val="0045726D"/>
    <w:rsid w:val="004A0951"/>
    <w:rsid w:val="004D5607"/>
    <w:rsid w:val="0051587C"/>
    <w:rsid w:val="0055284B"/>
    <w:rsid w:val="005610DF"/>
    <w:rsid w:val="00576815"/>
    <w:rsid w:val="005B066F"/>
    <w:rsid w:val="005B5C7E"/>
    <w:rsid w:val="005B654B"/>
    <w:rsid w:val="005C52AD"/>
    <w:rsid w:val="005D6BF8"/>
    <w:rsid w:val="005F4581"/>
    <w:rsid w:val="005F70CB"/>
    <w:rsid w:val="00620EF9"/>
    <w:rsid w:val="00621F31"/>
    <w:rsid w:val="00624326"/>
    <w:rsid w:val="006361FC"/>
    <w:rsid w:val="0064130A"/>
    <w:rsid w:val="0065475D"/>
    <w:rsid w:val="00657708"/>
    <w:rsid w:val="00670990"/>
    <w:rsid w:val="006714B8"/>
    <w:rsid w:val="0067316B"/>
    <w:rsid w:val="00680C97"/>
    <w:rsid w:val="0068340E"/>
    <w:rsid w:val="00683687"/>
    <w:rsid w:val="006860F3"/>
    <w:rsid w:val="00690423"/>
    <w:rsid w:val="00692656"/>
    <w:rsid w:val="006B4C63"/>
    <w:rsid w:val="006D7216"/>
    <w:rsid w:val="006D75A4"/>
    <w:rsid w:val="006D7E7E"/>
    <w:rsid w:val="006E27A5"/>
    <w:rsid w:val="006F30A0"/>
    <w:rsid w:val="007312F9"/>
    <w:rsid w:val="007359D7"/>
    <w:rsid w:val="007455C9"/>
    <w:rsid w:val="007608C6"/>
    <w:rsid w:val="00761650"/>
    <w:rsid w:val="007636D2"/>
    <w:rsid w:val="007734C9"/>
    <w:rsid w:val="00774B79"/>
    <w:rsid w:val="007917DE"/>
    <w:rsid w:val="007A1E58"/>
    <w:rsid w:val="007A5CF5"/>
    <w:rsid w:val="007B6DFF"/>
    <w:rsid w:val="007D1D1F"/>
    <w:rsid w:val="007E235F"/>
    <w:rsid w:val="007F72D0"/>
    <w:rsid w:val="007F7CE2"/>
    <w:rsid w:val="00803643"/>
    <w:rsid w:val="00817254"/>
    <w:rsid w:val="0082487A"/>
    <w:rsid w:val="00826B7E"/>
    <w:rsid w:val="00831593"/>
    <w:rsid w:val="00836275"/>
    <w:rsid w:val="008431D4"/>
    <w:rsid w:val="00865F4D"/>
    <w:rsid w:val="0087002F"/>
    <w:rsid w:val="008749CC"/>
    <w:rsid w:val="00883832"/>
    <w:rsid w:val="00887B7A"/>
    <w:rsid w:val="008922DD"/>
    <w:rsid w:val="008B03F5"/>
    <w:rsid w:val="008B277F"/>
    <w:rsid w:val="008C7693"/>
    <w:rsid w:val="008D07FD"/>
    <w:rsid w:val="008D78EA"/>
    <w:rsid w:val="008E0544"/>
    <w:rsid w:val="008F1766"/>
    <w:rsid w:val="009404B0"/>
    <w:rsid w:val="00941844"/>
    <w:rsid w:val="00952C59"/>
    <w:rsid w:val="009543C6"/>
    <w:rsid w:val="00961919"/>
    <w:rsid w:val="00966684"/>
    <w:rsid w:val="009710E2"/>
    <w:rsid w:val="00986D7F"/>
    <w:rsid w:val="009A3209"/>
    <w:rsid w:val="009A3359"/>
    <w:rsid w:val="009B35C7"/>
    <w:rsid w:val="009D0E53"/>
    <w:rsid w:val="009D1C0D"/>
    <w:rsid w:val="009F5157"/>
    <w:rsid w:val="00A04653"/>
    <w:rsid w:val="00A06D34"/>
    <w:rsid w:val="00A41EAF"/>
    <w:rsid w:val="00A5310F"/>
    <w:rsid w:val="00A62E25"/>
    <w:rsid w:val="00A63253"/>
    <w:rsid w:val="00A81D1C"/>
    <w:rsid w:val="00AA2E33"/>
    <w:rsid w:val="00AA65FE"/>
    <w:rsid w:val="00AD5C6E"/>
    <w:rsid w:val="00AD72F0"/>
    <w:rsid w:val="00AE5B61"/>
    <w:rsid w:val="00B066BE"/>
    <w:rsid w:val="00B10F7A"/>
    <w:rsid w:val="00B21640"/>
    <w:rsid w:val="00B24C2F"/>
    <w:rsid w:val="00B26C97"/>
    <w:rsid w:val="00B412CC"/>
    <w:rsid w:val="00B41C42"/>
    <w:rsid w:val="00B61F5A"/>
    <w:rsid w:val="00B71512"/>
    <w:rsid w:val="00B75154"/>
    <w:rsid w:val="00BA00B7"/>
    <w:rsid w:val="00BA0B6E"/>
    <w:rsid w:val="00BA1FC1"/>
    <w:rsid w:val="00BB4E1B"/>
    <w:rsid w:val="00BB5D0B"/>
    <w:rsid w:val="00BD082E"/>
    <w:rsid w:val="00BD5457"/>
    <w:rsid w:val="00BD68B7"/>
    <w:rsid w:val="00BE078E"/>
    <w:rsid w:val="00BF0D44"/>
    <w:rsid w:val="00BF4119"/>
    <w:rsid w:val="00C16896"/>
    <w:rsid w:val="00C172DF"/>
    <w:rsid w:val="00C21447"/>
    <w:rsid w:val="00C238D8"/>
    <w:rsid w:val="00C24045"/>
    <w:rsid w:val="00C44C1B"/>
    <w:rsid w:val="00C47B68"/>
    <w:rsid w:val="00C52593"/>
    <w:rsid w:val="00C637E8"/>
    <w:rsid w:val="00C7427B"/>
    <w:rsid w:val="00C840FC"/>
    <w:rsid w:val="00C87806"/>
    <w:rsid w:val="00CA6C3C"/>
    <w:rsid w:val="00CA6EF3"/>
    <w:rsid w:val="00CC4ADE"/>
    <w:rsid w:val="00CD7C2B"/>
    <w:rsid w:val="00CE6EB0"/>
    <w:rsid w:val="00D005A0"/>
    <w:rsid w:val="00D04FB0"/>
    <w:rsid w:val="00D05986"/>
    <w:rsid w:val="00D24E6F"/>
    <w:rsid w:val="00D451CB"/>
    <w:rsid w:val="00D472BD"/>
    <w:rsid w:val="00D51C21"/>
    <w:rsid w:val="00D55E5E"/>
    <w:rsid w:val="00D87201"/>
    <w:rsid w:val="00D9029B"/>
    <w:rsid w:val="00DA1A92"/>
    <w:rsid w:val="00DA307A"/>
    <w:rsid w:val="00DD2F2C"/>
    <w:rsid w:val="00DE2961"/>
    <w:rsid w:val="00DF4577"/>
    <w:rsid w:val="00DF4D55"/>
    <w:rsid w:val="00E03C9C"/>
    <w:rsid w:val="00E11015"/>
    <w:rsid w:val="00E173F2"/>
    <w:rsid w:val="00E442BB"/>
    <w:rsid w:val="00E6413E"/>
    <w:rsid w:val="00E66A2B"/>
    <w:rsid w:val="00E66D32"/>
    <w:rsid w:val="00E8210F"/>
    <w:rsid w:val="00E8452B"/>
    <w:rsid w:val="00E879B3"/>
    <w:rsid w:val="00E93C3E"/>
    <w:rsid w:val="00EA0681"/>
    <w:rsid w:val="00EC487E"/>
    <w:rsid w:val="00ED43C3"/>
    <w:rsid w:val="00EF2EED"/>
    <w:rsid w:val="00F242C5"/>
    <w:rsid w:val="00F2436C"/>
    <w:rsid w:val="00F4075E"/>
    <w:rsid w:val="00F4676A"/>
    <w:rsid w:val="00F55D2E"/>
    <w:rsid w:val="00F60779"/>
    <w:rsid w:val="00F67AF7"/>
    <w:rsid w:val="00F7200D"/>
    <w:rsid w:val="00F74378"/>
    <w:rsid w:val="00F947D2"/>
    <w:rsid w:val="00FC60AA"/>
    <w:rsid w:val="00FD792B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4EB26-1069-40B0-9E7F-83F1802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0C97"/>
    <w:rPr>
      <w:b/>
      <w:bCs/>
    </w:rPr>
  </w:style>
  <w:style w:type="paragraph" w:customStyle="1" w:styleId="a4">
    <w:name w:val="Горизонтальная линия"/>
    <w:basedOn w:val="a"/>
    <w:next w:val="a5"/>
    <w:rsid w:val="00680C9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5">
    <w:name w:val="Body Text"/>
    <w:basedOn w:val="a"/>
    <w:link w:val="a6"/>
    <w:uiPriority w:val="99"/>
    <w:semiHidden/>
    <w:unhideWhenUsed/>
    <w:rsid w:val="00680C97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680C9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2020-06-26T01:04:00Z</dcterms:created>
  <dcterms:modified xsi:type="dcterms:W3CDTF">2020-06-26T01:04:00Z</dcterms:modified>
</cp:coreProperties>
</file>